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D40" w:rsidRPr="00BF4967" w:rsidRDefault="00374D40" w:rsidP="00374D40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F496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附件三：</w:t>
      </w:r>
    </w:p>
    <w:tbl>
      <w:tblPr>
        <w:tblStyle w:val="a7"/>
        <w:tblpPr w:leftFromText="180" w:rightFromText="180" w:vertAnchor="page" w:horzAnchor="margin" w:tblpY="3061"/>
        <w:tblW w:w="0" w:type="auto"/>
        <w:tblLook w:val="04A0"/>
      </w:tblPr>
      <w:tblGrid>
        <w:gridCol w:w="4503"/>
        <w:gridCol w:w="1984"/>
        <w:gridCol w:w="1843"/>
      </w:tblGrid>
      <w:tr w:rsidR="00374D40" w:rsidRPr="009E4F6D" w:rsidTr="00CD3816">
        <w:tc>
          <w:tcPr>
            <w:tcW w:w="4503" w:type="dxa"/>
          </w:tcPr>
          <w:p w:rsidR="00374D40" w:rsidRPr="009E4F6D" w:rsidRDefault="00374D40" w:rsidP="00CD381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4D40" w:rsidRPr="009E4F6D" w:rsidRDefault="00374D40" w:rsidP="00CD3816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是</w:t>
            </w:r>
          </w:p>
        </w:tc>
        <w:tc>
          <w:tcPr>
            <w:tcW w:w="1843" w:type="dxa"/>
          </w:tcPr>
          <w:p w:rsidR="00374D40" w:rsidRPr="009E4F6D" w:rsidRDefault="00374D40" w:rsidP="00CD3816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否</w:t>
            </w:r>
          </w:p>
        </w:tc>
      </w:tr>
      <w:tr w:rsidR="00374D40" w:rsidRPr="009E4F6D" w:rsidTr="00CD3816">
        <w:tc>
          <w:tcPr>
            <w:tcW w:w="4503" w:type="dxa"/>
          </w:tcPr>
          <w:p w:rsidR="00374D40" w:rsidRPr="009E4F6D" w:rsidRDefault="00374D40" w:rsidP="00374D40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9E4F6D">
              <w:rPr>
                <w:rFonts w:ascii="仿宋" w:eastAsia="仿宋" w:hAnsi="仿宋" w:hint="eastAsia"/>
                <w:b/>
                <w:sz w:val="28"/>
                <w:szCs w:val="28"/>
              </w:rPr>
              <w:t>论文作者授权</w:t>
            </w:r>
          </w:p>
        </w:tc>
        <w:tc>
          <w:tcPr>
            <w:tcW w:w="1984" w:type="dxa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4D40" w:rsidRPr="009E4F6D" w:rsidTr="00CD3816">
        <w:tc>
          <w:tcPr>
            <w:tcW w:w="4503" w:type="dxa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同意公开且注明作者姓名</w:t>
            </w:r>
          </w:p>
        </w:tc>
        <w:tc>
          <w:tcPr>
            <w:tcW w:w="1984" w:type="dxa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pict>
                <v:rect id="_x0000_s2050" style="position:absolute;left:0;text-align:left;margin-left:30.6pt;margin-top:8.25pt;width:25.5pt;height:18pt;z-index:251658240;mso-position-horizontal-relative:text;mso-position-vertical-relative:text">
                  <v:textbox style="mso-next-textbox:#_x0000_s2050">
                    <w:txbxContent>
                      <w:p w:rsidR="00374D40" w:rsidRPr="00445CB3" w:rsidRDefault="00374D40" w:rsidP="00374D4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Pr="009E4F6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pict>
                <v:rect id="_x0000_s2051" style="position:absolute;left:0;text-align:left;margin-left:29.55pt;margin-top:8.25pt;width:25.5pt;height:18pt;z-index:251658240;mso-position-horizontal-relative:text;mso-position-vertical-relative:text">
                  <v:textbox style="mso-next-textbox:#_x0000_s2051">
                    <w:txbxContent>
                      <w:p w:rsidR="00374D40" w:rsidRPr="00445CB3" w:rsidRDefault="00374D40" w:rsidP="00374D4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74D40" w:rsidRPr="009E4F6D" w:rsidTr="00CD3816">
        <w:tc>
          <w:tcPr>
            <w:tcW w:w="4503" w:type="dxa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同意公开但无需注明作者姓名</w:t>
            </w:r>
          </w:p>
        </w:tc>
        <w:tc>
          <w:tcPr>
            <w:tcW w:w="1984" w:type="dxa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pict>
                <v:rect id="_x0000_s2052" style="position:absolute;left:0;text-align:left;margin-left:30.6pt;margin-top:6.55pt;width:25.5pt;height:18pt;z-index:251658240;mso-position-horizontal-relative:text;mso-position-vertical-relative:text">
                  <v:textbox style="mso-next-textbox:#_x0000_s2052">
                    <w:txbxContent>
                      <w:p w:rsidR="00374D40" w:rsidRPr="00445CB3" w:rsidRDefault="00374D40" w:rsidP="00374D4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843" w:type="dxa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pict>
                <v:rect id="_x0000_s2053" style="position:absolute;left:0;text-align:left;margin-left:29.55pt;margin-top:6.55pt;width:25.5pt;height:18pt;z-index:251658240;mso-position-horizontal-relative:text;mso-position-vertical-relative:text">
                  <v:textbox style="mso-next-textbox:#_x0000_s2053">
                    <w:txbxContent>
                      <w:p w:rsidR="00374D40" w:rsidRPr="00445CB3" w:rsidRDefault="00374D40" w:rsidP="00374D4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74D40" w:rsidRPr="009E4F6D" w:rsidTr="00CD3816">
        <w:tc>
          <w:tcPr>
            <w:tcW w:w="8330" w:type="dxa"/>
            <w:gridSpan w:val="3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 w:rsidRPr="009E4F6D">
              <w:rPr>
                <w:rFonts w:ascii="仿宋" w:eastAsia="仿宋" w:hAnsi="仿宋" w:hint="eastAsia"/>
                <w:b/>
                <w:sz w:val="28"/>
                <w:szCs w:val="28"/>
              </w:rPr>
              <w:t>.其他需要说明事项</w:t>
            </w:r>
          </w:p>
        </w:tc>
      </w:tr>
      <w:tr w:rsidR="00374D40" w:rsidRPr="009E4F6D" w:rsidTr="00CD3816">
        <w:trPr>
          <w:trHeight w:val="2347"/>
        </w:trPr>
        <w:tc>
          <w:tcPr>
            <w:tcW w:w="8330" w:type="dxa"/>
            <w:gridSpan w:val="3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74D40" w:rsidRPr="009E4F6D" w:rsidTr="00CD3816">
        <w:trPr>
          <w:trHeight w:val="2119"/>
        </w:trPr>
        <w:tc>
          <w:tcPr>
            <w:tcW w:w="8330" w:type="dxa"/>
            <w:gridSpan w:val="3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74D40" w:rsidRPr="009E4F6D" w:rsidRDefault="00374D40" w:rsidP="00CD3816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论文作者签字</w:t>
            </w:r>
            <w:r w:rsidRPr="009E4F6D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374D40" w:rsidRPr="009E4F6D" w:rsidTr="00CD3816">
        <w:trPr>
          <w:trHeight w:val="2452"/>
        </w:trPr>
        <w:tc>
          <w:tcPr>
            <w:tcW w:w="8330" w:type="dxa"/>
            <w:gridSpan w:val="3"/>
          </w:tcPr>
          <w:p w:rsidR="00374D40" w:rsidRPr="009E4F6D" w:rsidRDefault="00374D40" w:rsidP="00CD3816">
            <w:pPr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 w:hint="eastAsia"/>
                <w:sz w:val="28"/>
                <w:szCs w:val="28"/>
              </w:rPr>
              <w:t>注：</w:t>
            </w:r>
            <w:r w:rsidRPr="009E4F6D">
              <w:rPr>
                <w:rFonts w:ascii="仿宋" w:eastAsia="仿宋" w:hAnsi="仿宋"/>
                <w:sz w:val="28"/>
                <w:szCs w:val="28"/>
              </w:rPr>
              <w:t xml:space="preserve"> 1.请对对应项目打钩。 </w:t>
            </w:r>
          </w:p>
          <w:p w:rsidR="00374D40" w:rsidRPr="009E4F6D" w:rsidRDefault="00374D40" w:rsidP="00CD3816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2.本声明中的“公开”包括</w:t>
            </w:r>
            <w:r w:rsidRPr="009E4F6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9E4F6D">
              <w:rPr>
                <w:rFonts w:ascii="仿宋" w:eastAsia="仿宋" w:hAnsi="仿宋"/>
                <w:sz w:val="28"/>
                <w:szCs w:val="28"/>
              </w:rPr>
              <w:t>登载在中国总会计师协会网站会员专区</w:t>
            </w:r>
            <w:r w:rsidRPr="009E4F6D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9E4F6D">
              <w:rPr>
                <w:rFonts w:ascii="仿宋" w:eastAsia="仿宋" w:hAnsi="仿宋"/>
                <w:sz w:val="28"/>
                <w:szCs w:val="28"/>
              </w:rPr>
              <w:t>供会员学习借鉴</w:t>
            </w:r>
            <w:r w:rsidRPr="009E4F6D">
              <w:rPr>
                <w:rFonts w:ascii="仿宋" w:eastAsia="仿宋" w:hAnsi="仿宋" w:hint="eastAsia"/>
                <w:sz w:val="28"/>
                <w:szCs w:val="28"/>
              </w:rPr>
              <w:t>；编入中国总会计师协会年度优秀论文选集；根据需要推荐给相关单位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；其它使用方式。</w:t>
            </w:r>
          </w:p>
        </w:tc>
      </w:tr>
    </w:tbl>
    <w:p w:rsidR="00374D40" w:rsidRPr="00065FEA" w:rsidRDefault="00374D40" w:rsidP="00374D40">
      <w:pPr>
        <w:jc w:val="center"/>
        <w:rPr>
          <w:rFonts w:ascii="黑体" w:eastAsia="黑体" w:hAnsi="黑体"/>
          <w:b/>
          <w:sz w:val="36"/>
          <w:szCs w:val="36"/>
        </w:rPr>
      </w:pPr>
      <w:r w:rsidRPr="00065FEA">
        <w:rPr>
          <w:rFonts w:ascii="黑体" w:eastAsia="黑体" w:hAnsi="黑体" w:hint="eastAsia"/>
          <w:b/>
          <w:sz w:val="36"/>
          <w:szCs w:val="36"/>
        </w:rPr>
        <w:t>获奖优秀论文成果使用声明</w:t>
      </w:r>
    </w:p>
    <w:p w:rsidR="00374D40" w:rsidRPr="009E4F6D" w:rsidRDefault="00374D40" w:rsidP="00374D40">
      <w:pPr>
        <w:rPr>
          <w:rFonts w:ascii="仿宋" w:eastAsia="仿宋" w:hAnsi="仿宋"/>
          <w:sz w:val="36"/>
          <w:szCs w:val="36"/>
        </w:rPr>
      </w:pPr>
      <w:r w:rsidRPr="009E4F6D">
        <w:rPr>
          <w:rFonts w:ascii="仿宋" w:eastAsia="仿宋" w:hAnsi="仿宋" w:hint="eastAsia"/>
          <w:sz w:val="30"/>
          <w:szCs w:val="30"/>
        </w:rPr>
        <w:t>（本表可</w:t>
      </w:r>
      <w:proofErr w:type="gramStart"/>
      <w:r w:rsidRPr="009E4F6D">
        <w:rPr>
          <w:rFonts w:ascii="仿宋" w:eastAsia="仿宋" w:hAnsi="仿宋" w:hint="eastAsia"/>
          <w:sz w:val="30"/>
          <w:szCs w:val="30"/>
        </w:rPr>
        <w:t>从中总协网站</w:t>
      </w:r>
      <w:proofErr w:type="gramEnd"/>
      <w:hyperlink r:id="rId7" w:history="1">
        <w:r w:rsidRPr="009E4F6D">
          <w:rPr>
            <w:rStyle w:val="a5"/>
            <w:rFonts w:ascii="仿宋" w:eastAsia="仿宋" w:hAnsi="仿宋" w:hint="eastAsia"/>
            <w:sz w:val="30"/>
            <w:szCs w:val="30"/>
          </w:rPr>
          <w:t>www.cacfo.com</w:t>
        </w:r>
      </w:hyperlink>
      <w:r w:rsidRPr="009E4F6D">
        <w:rPr>
          <w:rFonts w:ascii="仿宋" w:eastAsia="仿宋" w:hAnsi="仿宋" w:hint="eastAsia"/>
          <w:sz w:val="30"/>
          <w:szCs w:val="30"/>
        </w:rPr>
        <w:t>上下载）。</w:t>
      </w:r>
    </w:p>
    <w:p w:rsidR="00374D40" w:rsidRPr="00721B2B" w:rsidRDefault="00374D40" w:rsidP="00374D40"/>
    <w:p w:rsidR="00374D40" w:rsidRPr="005C7525" w:rsidRDefault="00374D40" w:rsidP="00374D40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:rsidR="00CF30E9" w:rsidRPr="00374D40" w:rsidRDefault="00CF30E9"/>
    <w:sectPr w:rsidR="00CF30E9" w:rsidRPr="00374D40" w:rsidSect="00524F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D5" w:rsidRDefault="009A29D5" w:rsidP="00374D40">
      <w:r>
        <w:separator/>
      </w:r>
    </w:p>
  </w:endnote>
  <w:endnote w:type="continuationSeparator" w:id="0">
    <w:p w:rsidR="009A29D5" w:rsidRDefault="009A29D5" w:rsidP="00374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55938"/>
      <w:docPartObj>
        <w:docPartGallery w:val="Page Numbers (Bottom of Page)"/>
        <w:docPartUnique/>
      </w:docPartObj>
    </w:sdtPr>
    <w:sdtEndPr/>
    <w:sdtContent>
      <w:p w:rsidR="00A176B6" w:rsidRDefault="009A29D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D40" w:rsidRPr="00374D40">
          <w:rPr>
            <w:noProof/>
            <w:lang w:val="zh-CN"/>
          </w:rPr>
          <w:t>1</w:t>
        </w:r>
        <w:r>
          <w:fldChar w:fldCharType="end"/>
        </w:r>
      </w:p>
    </w:sdtContent>
  </w:sdt>
  <w:p w:rsidR="00A176B6" w:rsidRDefault="009A29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D5" w:rsidRDefault="009A29D5" w:rsidP="00374D40">
      <w:r>
        <w:separator/>
      </w:r>
    </w:p>
  </w:footnote>
  <w:footnote w:type="continuationSeparator" w:id="0">
    <w:p w:rsidR="009A29D5" w:rsidRDefault="009A29D5" w:rsidP="00374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CF2"/>
    <w:multiLevelType w:val="hybridMultilevel"/>
    <w:tmpl w:val="E33C00D0"/>
    <w:lvl w:ilvl="0" w:tplc="68BAF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D40"/>
    <w:rsid w:val="00374D40"/>
    <w:rsid w:val="008A260F"/>
    <w:rsid w:val="009A29D5"/>
    <w:rsid w:val="00B24723"/>
    <w:rsid w:val="00CF3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4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4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4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4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4D40"/>
    <w:rPr>
      <w:sz w:val="18"/>
      <w:szCs w:val="18"/>
    </w:rPr>
  </w:style>
  <w:style w:type="character" w:styleId="a5">
    <w:name w:val="Hyperlink"/>
    <w:basedOn w:val="a0"/>
    <w:unhideWhenUsed/>
    <w:rsid w:val="00374D40"/>
    <w:rPr>
      <w:strike w:val="0"/>
      <w:dstrike w:val="0"/>
      <w:color w:val="121212"/>
      <w:u w:val="none"/>
      <w:effect w:val="none"/>
    </w:rPr>
  </w:style>
  <w:style w:type="paragraph" w:styleId="a6">
    <w:name w:val="List Paragraph"/>
    <w:basedOn w:val="a"/>
    <w:uiPriority w:val="34"/>
    <w:qFormat/>
    <w:rsid w:val="00374D40"/>
    <w:pPr>
      <w:ind w:firstLineChars="200" w:firstLine="420"/>
    </w:pPr>
  </w:style>
  <w:style w:type="table" w:styleId="a7">
    <w:name w:val="Table Grid"/>
    <w:basedOn w:val="a1"/>
    <w:uiPriority w:val="39"/>
    <w:rsid w:val="00374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c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2</cp:revision>
  <dcterms:created xsi:type="dcterms:W3CDTF">2018-02-05T02:59:00Z</dcterms:created>
  <dcterms:modified xsi:type="dcterms:W3CDTF">2018-02-05T02:59:00Z</dcterms:modified>
</cp:coreProperties>
</file>